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synowie Eleazara są liczniejsi co do naczelników mężczyzn* niż synowie Itamara, podzielono ich (tak): Synów Eleazara, naczelników dla domu ojców, (wzięto) szesnastu, a synów Itamara, dla domu ich ojców –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co do głów mężczyzn, </w:t>
      </w:r>
      <w:r>
        <w:rPr>
          <w:rtl/>
        </w:rPr>
        <w:t>לְרָאׁשֵי הַּגְבָרִים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2024-05-01T05:18:18Z</dcterms:modified>
</cp:coreProperties>
</file>