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synami Hemana, królewskiego jasnowidza w sprawach Bożych,* do wznoszenia rogu,** a Bóg dał Hemanowi czternastu synów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sprawach Bożych, ּ</w:t>
      </w:r>
      <w:r>
        <w:rPr>
          <w:rtl/>
        </w:rPr>
        <w:t>בְדִבְרֵי הָאֱֹלהִים</w:t>
      </w:r>
      <w:r>
        <w:rPr>
          <w:rtl w:val="0"/>
        </w:rPr>
        <w:t xml:space="preserve"> , lub: przez słowa Boże.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wznoszenia rogu, </w:t>
      </w:r>
      <w:r>
        <w:rPr>
          <w:rtl/>
        </w:rPr>
        <w:t>קָרֶן לְהָרִים</w:t>
      </w:r>
      <w:r>
        <w:rPr>
          <w:rtl w:val="0"/>
        </w:rPr>
        <w:t xml:space="preserve"> , idiom (?): dla wywyższenia rogu.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2024-05-08T15:17:23Z</dcterms:modified>
</cp:coreProperties>
</file>