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5"/>
        <w:gridCol w:w="56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Lewici, ich bracia,* (stali) nad skarbcami domu Bożego i nad skarbcami poświęconych (darów).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bracia,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Lewici, sprawowali pieczę nad skarbcami świątyni Bożej i nad skarbcami poświęconych darów.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pozostałych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Lewitów Achiasz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postawiony 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drugich Lewitów Achyjasz był nad skarbami domu Bożego, to jest nad skarbami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Achias był nad skarbami domu Bożego i naczyniem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lewickimi pobratymcami, postawionymi nad skarbcem świątyni Bożej i nad skarbcem poświęconych darów, byli: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lewici, ich bracia, zarządzali skarbcami domu Bożego i skarbcami rzeczy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lewici, ich rodacy, czuwający nad skarbcem świątynnym i nad skarbcem wotywnym.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Lewici, ich bracia, czuwali nad skarbcami Domu Bożego i nad skarbcami rzeczy poświęconych.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Левіти їхні брати (були) над скарбами господнього дому і над освяченими скарбами.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 Lewitów nad skarbami Domu Boga był Achija, a nad skarbami rzeczy poświęconych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Lewitów, Achijasz był ustanowiony nad skarbami domu prawdziwego Boga i nad skarbami rzeczy uświęconych.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ich bracia, </w:t>
      </w:r>
      <w:r>
        <w:rPr>
          <w:rtl/>
        </w:rPr>
        <w:t>אֲחֵיהֶם</w:t>
      </w:r>
      <w:r>
        <w:rPr>
          <w:rtl w:val="0"/>
        </w:rPr>
        <w:t xml:space="preserve"> , za em. BHS, por. G: A Lewici, ich bracia, nad skarbcami domu Pana i nad skarbcami poświęconych (darów), καὶ οἱ Λευῖται ἀδελφοὶ αὐτῶν. Wg MT: Achijasz, </w:t>
      </w:r>
      <w:r>
        <w:rPr>
          <w:rtl/>
        </w:rPr>
        <w:t>אֲחִּיָה</w:t>
      </w:r>
      <w:r>
        <w:rPr>
          <w:rtl w:val="0"/>
        </w:rPr>
        <w:t xml:space="preserve"> , co może być mniej prawdopodobne w świetle w. 22.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2024-05-06T04:17:24Z</dcterms:modified>
</cp:coreProperties>
</file>