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Elama piątego, Jehochanana szóstego, Eliehoenaja siódmego.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2024-05-06T04:45:58Z</dcterms:modified>
</cp:coreProperties>
</file>