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Ósmym, na ósmy miesiąc, był Sibekaj Chuszatczyk, z Zarechitów,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2024-05-03T16:30:06Z</dcterms:modified>
</cp:coreProperties>
</file>