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2"/>
        <w:gridCol w:w="6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Salomona był Rechabeam, którego synem był Abiasz, którego synem był Asa, którego synem był Jehoszafat,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2024-04-30T22:40:36Z</dcterms:modified>
</cp:coreProperties>
</file>