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5"/>
        <w:gridCol w:w="5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synem był Amazjasz, którego synem był Azariasz,* którego synem był Jotam,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synem był Amazjasz, którego synem był Azariasz, którego synem był Jotam,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Amazjasz, jego synem Azariasz, jego synem Jotam;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Amazyjasz syn jego, Azaryjasz syn jego, Joatam syn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 syn, Amazjasz, zrodził Azariasza. A Joatan, syn Azariaszów,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Joasza - Amazjasz, synem Amazjasza - Azariasz, synem Azariasza - Jotam,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Joasza Amasjasz, synem Amasjasza Azariasz, synem Azariasza Jotam.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Joasza był Amazjasz, synem Amazjasza był Azariasz, synem Azariasza był Jotam,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Joasza - Amazjasz, synem Amazjasza - Azariasz, synem Azariasza - Jotam.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Amazjasz, jego synem Azariasz, jego synem Jotam,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син Амасія, його син Азарія, син його Йоатан,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Amacjasz, jego synem Azaria, jego synem Jotam;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Amacjasz, jego synem Azariasz, jego synem Jotam,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Azariasz, </w:t>
      </w:r>
      <w:r>
        <w:rPr>
          <w:rtl/>
        </w:rPr>
        <w:t>עֲזַרְיָה</w:t>
      </w:r>
      <w:r>
        <w:rPr>
          <w:rtl w:val="0"/>
        </w:rPr>
        <w:t xml:space="preserve"> (‘azarja h), czyli: JHWH pomógł, zob. </w:t>
      </w:r>
      <w:r>
        <w:rPr>
          <w:rtl/>
        </w:rPr>
        <w:t>עֻּזִּיָה</w:t>
      </w:r>
      <w:r>
        <w:rPr>
          <w:rtl w:val="0"/>
        </w:rPr>
        <w:t xml:space="preserve"> (‘uzzijja h), czyli: JHWH siłą.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2024-05-01T03:28:56Z</dcterms:modified>
</cp:coreProperties>
</file>