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49"/>
        <w:gridCol w:w="3435"/>
        <w:gridCol w:w="41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synem był Amon, którego synem był Jozjasz.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synem był Amon, którego synem był Jozjasz.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synem Amon, jego synem Jozjasz;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Amon syn jego, Jozyjasz syn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Manasses zrodził Amona, ojca Jozjaszowego.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Manassesa - Amon, synem Amona - Jozjasz.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Manassesa Amon, synem Amona Jozjasz.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Manassesa był Amon, synem Amona był Jozjasz.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Manassesa - Amon, synem Amona - Jozjasz.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synem Amon, a jego synem Jozjasz.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його син Амон, його син Йосія.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synem Amon, jego synem Jozjasz.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synem Amon, jego synem Jozjasz.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2024-04-30T22:31:38Z</dcterms:modified>
</cp:coreProperties>
</file>