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jeńca,* byli Szealtiel,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jeńca, tj. wziętego do niewoli babilońskiej. Uwaga: przed jeńca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2024-05-01T08:10:24Z</dcterms:modified>
</cp:coreProperties>
</file>