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 i Pedajasz, i Szenassar, Jekamiasz, Hoszama i Nedabiasz.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2024-04-30T23:36:36Z</dcterms:modified>
</cp:coreProperties>
</file>