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1"/>
        <w:gridCol w:w="6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Elioenaja byli: Hodawiasz i Eliaszib, i Pelajasz, i Akub, i Jochanan, i Delajasz, i Anani, tych siedmiu.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2024-05-01T09:14:55Z</dcterms:modified>
</cp:coreProperties>
</file>