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8"/>
        <w:gridCol w:w="2199"/>
        <w:gridCol w:w="2669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2024-05-01T06:10:32Z</dcterms:modified>
</cp:coreProperties>
</file>