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9"/>
        <w:gridCol w:w="2466"/>
        <w:gridCol w:w="2992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2024-04-30T23:43:18Z</dcterms:modified>
</cp:coreProperties>
</file>