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88"/>
        <w:gridCol w:w="3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Elipelet —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 —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Elizama, i Elijada, i Elifelet, dziewięć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Eliada, i Elifelet, dziewięć: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Eliada, Elpalet,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Elipelet,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Eliada, Elifelet, czyli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Eliszamę, Eliadę, Elpaleta.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Elifelet, [razem]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 і Еліада і Еліфалет,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Elifeled – dziewięciu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2024-05-01T11:07:50Z</dcterms:modified>
</cp:coreProperties>
</file>