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modlił się do Boga Izraela tymi słowy: Błogosław mi, proszę, obficie i poszerz moje granice. Niech będzie ze mną Twa ręka i chroń mnie od nieszczęścia, niech też nie dotknie mnie ból. Bóg wysłuchał modlitwy Jabesa.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Jabes wzywał Boga Izraela, mówiąc: Obyś mi naprawdę błogosławił i rozszerzył moje granice, oby twoja ręka była ze mną, obyś zachował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zła, abym nie był utrapiony. I Bóg spełnił to,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mówięc: Jeźli błogosławiąc błogosławić mi będziesz, a rozszerzysz granice moje, a będzie ręka twoja ze mną, a wybawisz mię od złego, abym utrapiony nie był. I wypełnił to Bóg,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mówiąc: Jeśli błogosławiąc błogosławić mi będziesz i rozszerzysz granice moje a ręka twoja będzie ze mną, a uczynisz, że mię złość nie potłumi. I dał Bóg,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wzywał Jabes Boga Izraela, mówiąc: Obyś skutecznie mi błogosławił i rozszerzył granice moje, a ręka Twoja była ze mną, i obyś zachował mnie od złego, a utrapienie moje się skończy! I sprawił Bóg to, o co on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Jaabes wołał do Boga Izraela tymi słowy: Obyś mi prawdziwie błogosławił i poszerzył moje granice, oby ręka twoja była ze mną i obyś zachował mnie od złego, aby mnie ból nie dotknął. I Bóg spełnił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wołał do Boga Izraela: Obyś naprawdę mi błogosławił i poszerzył moje granice, oby Twoja ręka była ze mną i obyś zachował mnie od złego, abym nie cierpiał. A Bóg zesłał mu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tak modlił się do Boga Izraela: „Błogosław mi hojnie, powiększając moje posiadłości, wspierając mnie i zachowując od złego, aby skończyło się moje utrapienie”. Bóg wysłuchał jego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Jabec wzywał Boga Izraela, mówiąc: ”Obyś mi błogosławił i rozszerzał posiadłości moje. Niech ręka Twoja będzie ze mną, zachowaj mnie od złego, a niech się skończy moje cierpienie”. I dał mu Bóg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wzywał Boga Israela, mówiąc: Błogosławiąc, mnie błogosław; rozszerz moje granice, Twoja ręka niech będzie ze mną i wybaw mnie od złego, bym nie był utrapiony. Zaś Bóg spowodował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Jabec zaczął wzywać Boga Izraela, mówiąc: ”Jeśli naprawdę będziesz mi błogosławił i powiększysz moje terytorium, a twoja ręka istotnie będzie ze mną i faktycznie ochronisz mnie przed nieszczęściem, żeby mnie nie dotknęło”... Toteż Bóg spełnił to, o co on 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2024-04-30T04:48:04Z</dcterms:modified>
</cp:coreProperties>
</file>