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Szuchy,* zrodził Mechira, który był ojcem Esztona.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ojciec Aschy, πατὴρ Ασχα, &lt;x&gt;60 15:16-17&lt;/x&gt;.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2024-04-30T07:17:10Z</dcterms:modified>
</cp:coreProperties>
</file>