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żona Judejka urodziła Jereda, ojca Gedora, i Chebera, ojca Sochy, i Jekutiela, ojca Zanoacha – ci więc byli synami Bitii, córki faraona, którą pojął Mered.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2024-04-30T00:16:08Z</dcterms:modified>
</cp:coreProperties>
</file>