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Reajasz, syn Szobala, zrodził Jachata, a Jachat zrodził Achumaja i Lahada – to były rodziny Soreatytów.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2024-04-30T01:48:51Z</dcterms:modified>
</cp:coreProperties>
</file>