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Szymona byli Amnon i Rina, Ben-Chanan i Tilon,* a synami Jisziego Zochet i Ben-Zochet.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 Amnon i Rina, Ben-Chanan i Tilon, a synami Jisziego —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Szimona: Amnon, Rinna, Benchanan i Tilon. A synowie Jisziego: Zochet i Benzochet.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Symonowi: Amnon, i Rynna, Benchanan i Tylon; a synowie Isy: Zochet i Bensochet.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Symonowi: Amnon i Rinna, syn Hanan, i Tilon. A synowie Jesi: Zohet i Benzohet.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Szymona: Amnon, Rinna, Ben-Chanan i Tilon. Synowie Jisziego: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 Amnon, Rinna, Ben-Chanan i Tilon, synami Jisziego zaś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byli: Amnon, Rinna, Ben-Chanan i Tilon. Synami Jisziego byli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Szymona: Amnon, Rinna, Ben-Chanan i Tilon. Synowie Jesziego: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Szimona byli: Amnon, Rinna, Ben-Chanan i Tilon. Synami znów Jiszli byli: Zochet i synowie Zocheta.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Семіона: Амнон і Рана, син Анана і Тілон. І сини Ісея: Зоат і сини Зоата.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Szimona to: Amnon, Rinna, Ben–Chanan i Tilon; natomiast synowie Jiszi to: Zochet i Ben–Zochet.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Szimona byli: Amnon i Rinna, Ben-Chanan i Tilon. A synami Jisziego byli: Zochet i Ben-Zochet.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Tilon, wg qere ּ</w:t>
      </w:r>
      <w:r>
        <w:rPr>
          <w:rtl/>
        </w:rPr>
        <w:t>תִילֹון</w:t>
      </w:r>
      <w:r>
        <w:rPr>
          <w:rtl w:val="0"/>
        </w:rPr>
        <w:t xml:space="preserve"> (tilon); wg ketiw </w:t>
      </w:r>
      <w:r>
        <w:rPr>
          <w:rtl/>
        </w:rPr>
        <w:t>לֹון ־ תֹו</w:t>
      </w:r>
      <w:r>
        <w:rPr>
          <w:rtl w:val="0"/>
        </w:rPr>
        <w:t xml:space="preserve"> (tolon).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2024-04-30T07:45:55Z</dcterms:modified>
</cp:coreProperties>
</file>