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3"/>
        <w:gridCol w:w="3289"/>
        <w:gridCol w:w="4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 Beer-Szebie* i w Molada, i w Chasar-Szual,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Beer-Szebie, w Molada, w Chasar-Szual,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Beer-Szebie, Molada i w Chasar-Szual;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Beerseba i w Molada, i w Hasersual,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 w Bersabee i Molada, i Hasarsual,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miastach: Beer-Szeba, Molada, Chasar-Szual,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Beer-Szebie, w Molada, w Chasar-Szua,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miastach: Beer-Szeba, Molada, Chasar-Szual,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miastach: Beer-Szeba, Molada, Chasar-Szual,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Beerszeba, Molada i Chacar-Szual,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замешкали в Вирсавії і Сама і Молада і Есирсуал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 w Beer–Szeba, w Molada, w Hacar 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Beer-Szebie i Moladzie, i Chacar-Szual,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Szemie, por. &lt;x&gt;60 15:26&lt;/x&gt;.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2024-04-30T07:12:24Z</dcterms:modified>
</cp:coreProperties>
</file>