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9"/>
        <w:gridCol w:w="2165"/>
        <w:gridCol w:w="2627"/>
        <w:gridCol w:w="4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Betuel, i w Chormie, i w Siklag,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2024-04-30T07:12:30Z</dcterms:modified>
</cp:coreProperties>
</file>