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Aszur, ojciec Tekoa,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Assur, ojciec Tekui,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lepak, ociec Tekujej, miał dwie żenie, Halaa i 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założyciel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Саура батька Текоя були дві жінки, Аода і Тоада.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Chelę i 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 zaś, ojciec Tekoi, miał dwie żony: Chelę i Naarę.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2024-04-30T07:25:32Z</dcterms:modified>
</cp:coreProperties>
</file>