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Gada mieszkali wcześniej naprzeciw nich w ziemi Baszan aż do Salka.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2024-05-20T04:20:59Z</dcterms:modified>
</cp:coreProperties>
</file>