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synami Abichaila, syna Churiego, syna Jaroacha, syna Gileada, syna Michaela, syna Jesziszaja, syna Jachdo, syna Buza.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2024-05-20T06:38:19Z</dcterms:modified>
</cp:coreProperties>
</file>