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za dni Jotama, króla Judy, i za dni Jeroboama,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2024-05-20T06:47:22Z</dcterms:modified>
</cp:coreProperties>
</file>