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Hagrytami,* z Jetur, z Nafisz i z Nodab,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Moabitami.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2024-05-20T03:33:33Z</dcterms:modified>
</cp:coreProperties>
</file>