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z ich stad pięćdziesiąt* tysięcy ich wielbłądów i dwieście pięćdziesiąt tysięcy owiec, dwa tysiące osłów i sto tysięcy dusz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zwycięstwie uprowadzili stada swoich przeciwników, a liczyły one pięćdziesiąt tysięcy wielbłądów, dwieście pięćdziesiąt tysięcy owiec i dwa tysiące osłów. Wzięli też do niewoli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z ich stad: pięćdziesiąt tysięcy wielbłądów, dwieście pięćdziesiąt tysięcy owiec, dwa tysiące osłów, a ludzi —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dobytki ich, wielbłądów ich pięćdziesiąt tysięcy, a owiec dwieście i pięćdziesiąt tysięcy, osłów dwa tysiące, a ludzi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wszytko, co mieli, wielbłądów pięćdziesiąt tysięcy, a owiec dwakroć sto tysięcy i pięćdziesiąt tysięcy, i osłów dwa tysiąca, i dusz człowieczych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zaś z ich stad: pięćdziesiąt tysięcy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wtedy z ich stad pięćdziesiąt tysięcy ich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ich stada – pięćdziesiąt tysięcy wielbłądów, dwieście pięćdziesiąt tysięcy owiec, dwa tysiące osłów – oraz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 ich stad pięćdziesiąt tysięcy wielbłądów, dwieście pięćdziesiąt tysięcy owiec, dwa tysiące osłów, a także sto tysięcy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tedy ich mienie: 50. 000. wielbłądów, 250. 000. owiec, 2000. osłów i 100. 000.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полон їхній посуд, пять тисяч верблюдів і двісті пятдесять тисяч овець, дві тисячі ослів і сто тисяч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zabrali ich dobytki – pięćdziesiąt tysięcy wielbłądów, dwieście pięćdziesiąt tysięcy owiec, dwa tysiące osłów oraz 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pojmali ich dobytek, pięćdziesiąt tysięcy wielbłądów i dwieście pięćdziesiąt tysięcy owiec, i dwa tysiące osłów, i sto tysięcy dusz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2024-05-20T06:45:46Z</dcterms:modified>
</cp:coreProperties>
</file>