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z ich stad pięćdziesiąt* tysięcy ich wielbłądów i dwieście pięćdziesiąt tysięcy owiec, dwa tysiące osłów i sto tysięcy dusz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2024-05-20T07:20:08Z</dcterms:modified>
</cp:coreProperties>
</file>