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sprzeniewierzyli się Bogu swoich ojców i cudzołożyli z bogami ludów tej ziemi, które Bóg zniszczył przed 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2024-05-31T01:57:52Z</dcterms:modified>
</cp:coreProperties>
</file>