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6"/>
        <w:gridCol w:w="1840"/>
        <w:gridCol w:w="5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Synami Joela byli: Szemajasz,* jego syn, Gog, jego syn, Szimi, jego syn,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i Benajasz.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2024-05-20T04:18:06Z</dcterms:modified>
</cp:coreProperties>
</file>