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Posługiwali oni pieśnią* przed przybytkiem namiotu spotkania do wybudowania przez Salomona domu JAHWE w Jerozolimie. Stawali zaś do swojej służby według ich porządku.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: wg G: instrumentami, ἐν ὀργάνοις.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2024-05-04T06:52:23Z</dcterms:modified>
</cp:coreProperties>
</file>