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1882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więc synowie Izraela Lewitom te miasta wraz z ich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2024-05-04T17:01:17Z</dcterms:modified>
</cp:coreProperties>
</file>