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2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syna Ladana, a ten syna Amichuda, a ten syna Eliszamę,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Ladan, jego syn Ammihud, jego syn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Laadana syna jego, Ammiuda syna jego, Elisama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zrodził Laadana; tego też syn Ammiud, który zrodził Elisam,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Ladan, synem jego Ammihud, synem jego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Laedan, jego synem Ammihud, jego synem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był Ammihud, jego synem był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Tachana był Ladan, synem zaś Ladana - Ammihud, Ammihud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Ammihud, jego synem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Лаадана його сина Аміюд його син, Елісама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i Ladan, a jego synem Amihud, zaś jego synem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Ladan, jego synem Ammihud, jego synem Eliszama,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2024-05-05T17:06:31Z</dcterms:modified>
</cp:coreProperties>
</file>