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6"/>
        <w:gridCol w:w="4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Jeusa, i Sakiasza, i Mirmę – to jego synowie,* naczelnicy (rodów)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Jeusa, Sakiasza i Mirmy. Ci jego synowie byli naczelnikami rodów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Jeusa, Sakiasza i Mirmę.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synami, naczelnikami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Jehusa, i Sachyjasza, i Mirmę. Cić są synowiejego, książęta domów ojcowskich.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Jehusa i Sechia, i Marma, ci są synowie jego książęta w domiech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Jeusa, Sakiasza i Mirmę; ci byli jego synami, naczelnikami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Jeusa, Sakiasza i Mirmę. To są jego synowie, naczelnicy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Jeusa, Sakiasza i Mirmę – oni byli jego synami, naczelnikami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Jeusa, Sakiasza i Mirmę. Byli oni przywódcami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Jeuca, Sakję i Mirmę. Ci jego synowie byli naczelnikami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Яоса і Савія і Марма. Це володарі батьківщин.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Jeusa, Sakiasza i Mirmę. Oni są jego synami, książętami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Jeuca, i Sachiasza. i Mirmę. To jego synowie, głowy domów patriarchalnych.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 synowie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2024-04-27T08:41:09Z</dcterms:modified>
</cp:coreProperties>
</file>