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75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 zrodził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Chuszim zaś Szacharaim został ojcem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Chuszimy spłodził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Chysymą spłodził Abituba i Elfaala.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Mechusim zrodził Abitob i Elfaal.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Chuszim miał: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żony Chuszim zrodził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 miał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Chuszim urodziła mu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Chuszimy miał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Осіми породив Авітова і Алфаала.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Chuszymą spłodził Abituba i 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 zrodził Abituba i Elpaala.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2024-04-27T09:04:56Z</dcterms:modified>
</cp:coreProperties>
</file>