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5"/>
        <w:gridCol w:w="2336"/>
        <w:gridCol w:w="2835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2024-04-27T05:52:18Z</dcterms:modified>
</cp:coreProperties>
</file>