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0"/>
        <w:gridCol w:w="2397"/>
        <w:gridCol w:w="2909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2024-04-27T10:44:16Z</dcterms:modified>
</cp:coreProperties>
</file>