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2"/>
        <w:gridCol w:w="1975"/>
        <w:gridCol w:w="2397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2024-04-27T11:42:53Z</dcterms:modified>
</cp:coreProperties>
</file>