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6"/>
        <w:gridCol w:w="3626"/>
        <w:gridCol w:w="3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Jiszmeraj, Jiszlia i Jobab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Ismaraj, i Islijasz, i Jobab, synowie Elfaalowi.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Jesamari, i Jezlia, i Jobab, synowie Elfaal.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Jizlia i Jobab, byli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Jeszmeraj, Jezlia i Jobab byli potomkami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Jiziia i Jobab byli [synami]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Ісамарій і Єзлія і Йовав сини Елфаала.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Jiszmeraj, Jizlaia, Jobab – synami Elpaala.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Jobab, synowie Elpaala,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2024-04-27T07:58:09Z</dcterms:modified>
</cp:coreProperties>
</file>