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2"/>
        <w:gridCol w:w="4195"/>
        <w:gridCol w:w="3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Zikri,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i Zychry, i Zabdy,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Jacim, i Zechri,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Якім і Зехрій і Завдій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Jakim, Zychry,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Jakim,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2024-04-27T08:36:54Z</dcterms:modified>
</cp:coreProperties>
</file>