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42"/>
        <w:gridCol w:w="4306"/>
        <w:gridCol w:w="2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Elienaj, i Silletaj, i 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Elienaj, Silletaj,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Elioenaj, Silletaj, Eliel;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Elienaj, i Selataj, i 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Elioenaj, i Seletaj, i 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Elienaj, Silletaj,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Elioenaj, Silletaj,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Elienaj, Silletaj,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Elienaj, Silletaj,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Elienaj, Ciiietaj,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Еліоиней і Салтій і Еліилій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Elienaj, Silletaj,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Elienaj, i Cilletaj, i Eliel,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2024-04-27T05:43:30Z</dcterms:modified>
</cp:coreProperties>
</file>