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46"/>
        <w:gridCol w:w="4536"/>
        <w:gridCol w:w="2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Isfan,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Jesfam, i Heber,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Ісфан і Овид і Елеїл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Jiszpan,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2024-04-27T13:08:08Z</dcterms:modified>
</cp:coreProperties>
</file>