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6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Abdon, i Zikri, i Chanan,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2024-04-27T07:34:25Z</dcterms:modified>
</cp:coreProperties>
</file>