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44"/>
        <w:gridCol w:w="2209"/>
        <w:gridCol w:w="2681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Chananiasz, i Elam, i Antotijasz,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2024-04-27T12:48:11Z</dcterms:modified>
</cp:coreProperties>
</file>