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3"/>
        <w:gridCol w:w="2100"/>
        <w:gridCol w:w="2548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 i Szechariasz, i Ataliasz,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2024-04-27T07:08:03Z</dcterms:modified>
</cp:coreProperties>
</file>