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— to synowie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Jaresyjasz, i Elijasz, i Zychry, synowie Jerochamowi.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Jersia, i Elia, i Zechri, synowie Jeroham.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potomkami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Jaareszja, Elijja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Ярасія і Ілія і Зехрій сини Іраама.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Zychry –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Jaaresziasz, i Eliasz, i Zikri, synowie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2024-04-27T10:04:53Z</dcterms:modified>
</cp:coreProperties>
</file>