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9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zaś mieszkali: (Jejel),* ojciec Gibeona, a na imię jego żonie było Maaka.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natomiast mieszkał [Jejel],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ojciec Gibeona, którego żonie było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mieszkał ojciec Gibeona, a jego żona miała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Gabaonie mieszkał ojciec Gabaończyków, a imię żony jego było Maacha.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Gabaon mieszkali Abigabaon, a imię żony jego Maacha,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zamieszkał ojciec Gibeonu; jego żona miała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mieszkał Jeiel, ojciec Gibeona, a jego żona miała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mieszkali Abi-Gibeon i jego żona, która miała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Gabaonie mieszkał ojciec Gabaona, założyciel miasta, wraz ze swą żoną o imieniu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mieszkał ojciec Gibeonu Jeiel, a żona jego miała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Ґаваоні поселився батько Ґаваона, й імя його жінки Мааха.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Gibeonie mieszkał Abi Gibeon, ojciec Gibeończyków, a jego żonie było na imię Maacha.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Gibeonie mieszkał ojciec Gibeonu, Jejel, jego żona zaś miała na imię Maaka.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Jejel, za &lt;x&gt;130 9:35&lt;/x&gt;.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2024-04-27T12:11:17Z</dcterms:modified>
</cp:coreProperties>
</file>