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 Sur i Kisz, i Baal, i Ner,* i Nadab,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Ner, za w. 33, &lt;x&gt;130 9:36&lt;/x&gt; i za G, καὶ Νηρ.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2024-04-27T05:42:14Z</dcterms:modified>
</cp:coreProperties>
</file>