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Szimeę. Oni także mieszkali ze swoimi braćmi naprzeciw swoich braci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2024-04-27T08:04:03Z</dcterms:modified>
</cp:coreProperties>
</file>