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6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Micheasza: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Michasowi: Fiton i Melech i 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Micha: Fiton i Melech, i Taraa, i Ahaz;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Miki: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Michy byli Piton, Melek, Taarea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Miki byli: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Міхія: Фітон і Мелхил і Терей і 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Michaji to: Piton, Melek, Tarea i 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Micheasza byli: Piton i Melech,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2024-04-27T09:21:05Z</dcterms:modified>
</cp:coreProperties>
</file>